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DD1360">
        <w:rPr>
          <w:rFonts w:asciiTheme="minorHAnsi" w:hAnsiTheme="minorHAnsi" w:cstheme="minorHAnsi"/>
          <w:b/>
          <w:color w:val="000000"/>
          <w:sz w:val="22"/>
          <w:szCs w:val="22"/>
        </w:rPr>
        <w:t>DEFESA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MESTRADO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ACADÊMICO </w:t>
      </w:r>
      <w:r w:rsidR="004E71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 </w:t>
      </w:r>
      <w:r w:rsidR="00091C3C">
        <w:rPr>
          <w:rFonts w:asciiTheme="minorHAnsi" w:hAnsiTheme="minorHAnsi" w:cstheme="minorHAnsi"/>
          <w:b/>
          <w:color w:val="000000"/>
          <w:sz w:val="22"/>
          <w:szCs w:val="22"/>
        </w:rPr>
        <w:t>QUALIDADE AMBIENTAL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091C3C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</w:t>
            </w:r>
            <w:bookmarkStart w:id="0" w:name="_GoBack"/>
            <w:bookmarkEnd w:id="0"/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abalho para o e-mail do curso (</w:t>
            </w:r>
            <w:hyperlink r:id="rId8" w:history="1">
              <w:r w:rsidR="00091C3C" w:rsidRPr="00EC647F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ppgqa@feevale.br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7C31BC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DD1360">
              <w:rPr>
                <w:rFonts w:asciiTheme="minorHAnsi" w:hAnsiTheme="minorHAnsi" w:cstheme="minorHAnsi"/>
                <w:b/>
                <w:color w:val="000000"/>
                <w:sz w:val="20"/>
              </w:rPr>
              <w:t>BRIGATÓRIO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091C3C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091C3C" w:rsidRPr="00EC647F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ppgqa@feevale.br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595732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-314325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595732" w:rsidRDefault="00595732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595732" w:rsidRDefault="00595732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595732" w:rsidRDefault="00595732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1C3C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573D1"/>
    <w:rsid w:val="00390DDF"/>
    <w:rsid w:val="003A5E28"/>
    <w:rsid w:val="003F2EBB"/>
    <w:rsid w:val="00404193"/>
    <w:rsid w:val="00497EBD"/>
    <w:rsid w:val="004C08D1"/>
    <w:rsid w:val="004E71DC"/>
    <w:rsid w:val="004E7941"/>
    <w:rsid w:val="004F5548"/>
    <w:rsid w:val="0052672F"/>
    <w:rsid w:val="00533433"/>
    <w:rsid w:val="00565064"/>
    <w:rsid w:val="00595732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F4646"/>
    <w:rsid w:val="00745C68"/>
    <w:rsid w:val="007740EC"/>
    <w:rsid w:val="007C31BC"/>
    <w:rsid w:val="007C686A"/>
    <w:rsid w:val="008232F2"/>
    <w:rsid w:val="00824936"/>
    <w:rsid w:val="00834651"/>
    <w:rsid w:val="0086733A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DD1360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72E27EBA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qa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qa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6019-4D35-41C7-9361-4E196082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59</cp:revision>
  <cp:lastPrinted>2019-04-09T00:04:00Z</cp:lastPrinted>
  <dcterms:created xsi:type="dcterms:W3CDTF">2016-04-28T11:48:00Z</dcterms:created>
  <dcterms:modified xsi:type="dcterms:W3CDTF">2019-07-11T22:08:00Z</dcterms:modified>
</cp:coreProperties>
</file>